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390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309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Югры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Нарзиллоева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Юсуфа </w:t>
      </w:r>
      <w:r>
        <w:rPr>
          <w:rFonts w:ascii="Times New Roman" w:eastAsia="Times New Roman" w:hAnsi="Times New Roman" w:cs="Times New Roman"/>
          <w:sz w:val="28"/>
          <w:szCs w:val="28"/>
        </w:rPr>
        <w:t>Сайдиллоевича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00:08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Нарзиллоев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</w:t>
      </w:r>
      <w:r>
        <w:rPr>
          <w:rFonts w:ascii="Times New Roman" w:eastAsia="Times New Roman" w:hAnsi="Times New Roman" w:cs="Times New Roman"/>
          <w:sz w:val="28"/>
          <w:szCs w:val="28"/>
        </w:rPr>
        <w:t>АО-Югр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</w:t>
      </w:r>
      <w:r>
        <w:rPr>
          <w:rStyle w:val="cat-UserDefinedgrp-2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удар кулаком правой руки в область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данных действий </w:t>
      </w:r>
      <w:r>
        <w:rPr>
          <w:rStyle w:val="cat-UserDefinedgrp-3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Нарзиллоев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предоставил заявление о рассмотрении дела в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30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предоставила заявление о рассмотрении дела в её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считает возможным рассмотреть дело в отсутствие лица, привлекаемого к административной ответственности потерпевшего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Нарзиллоев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ст. 6.1.1 Кодекса Российской Федерации 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914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ам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допроса </w:t>
      </w:r>
      <w:r>
        <w:rPr>
          <w:rFonts w:ascii="Times New Roman" w:eastAsia="Times New Roman" w:hAnsi="Times New Roman" w:cs="Times New Roman"/>
          <w:sz w:val="28"/>
          <w:szCs w:val="28"/>
        </w:rPr>
        <w:t>Нарзиллоев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протоколом допроса </w:t>
      </w:r>
      <w:r>
        <w:rPr>
          <w:rStyle w:val="cat-UserDefinedgrp-3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Нарзиллоев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Ю.С.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Нарзиллоев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Нарзиллоева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Юсуфа </w:t>
      </w:r>
      <w:r>
        <w:rPr>
          <w:rFonts w:ascii="Times New Roman" w:eastAsia="Times New Roman" w:hAnsi="Times New Roman" w:cs="Times New Roman"/>
          <w:sz w:val="28"/>
          <w:szCs w:val="28"/>
        </w:rPr>
        <w:t>Сайдиллоевича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ст. 6.1.1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административном правонарушении и 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902406170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390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31rplc-30">
    <w:name w:val="cat-UserDefined grp-3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